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6969" w14:textId="2af6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маусымдағы № 264 бұйрығы. Қазақстан Республикасының Әділет министрлігінде 2020 жылғы 25 маусымда № 20899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7"/>
    <w:bookmarkStart w:name="z12" w:id="8"/>
    <w:p>
      <w:pPr>
        <w:spacing w:after="0"/>
        <w:ind w:left="0"/>
        <w:jc w:val="both"/>
      </w:pPr>
      <w:r>
        <w:rPr>
          <w:rFonts w:ascii="Times New Roman"/>
          <w:b w:val="false"/>
          <w:i w:val="false"/>
          <w:color w:val="000000"/>
          <w:sz w:val="28"/>
        </w:rPr>
        <w:t>
      мынадай мазмұндағы 9-1, 9-2, 9-3, 9-4, 9-5 және 9-6-тармақтармен толықтырылсын:</w:t>
      </w:r>
    </w:p>
    <w:bookmarkEnd w:id="8"/>
    <w:bookmarkStart w:name="z13" w:id="9"/>
    <w:p>
      <w:pPr>
        <w:spacing w:after="0"/>
        <w:ind w:left="0"/>
        <w:jc w:val="both"/>
      </w:pPr>
      <w:r>
        <w:rPr>
          <w:rFonts w:ascii="Times New Roman"/>
          <w:b w:val="false"/>
          <w:i w:val="false"/>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9"/>
    <w:p>
      <w:pPr>
        <w:spacing w:after="0"/>
        <w:ind w:left="0"/>
        <w:jc w:val="both"/>
      </w:pPr>
      <w:r>
        <w:rPr>
          <w:rFonts w:ascii="Times New Roman"/>
          <w:b w:val="false"/>
          <w:i w:val="false"/>
          <w:color w:val="000000"/>
          <w:sz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bookmarkStart w:name="z14" w:id="1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10"/>
    <w:bookmarkStart w:name="z15" w:id="1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11"/>
    <w:bookmarkStart w:name="z16" w:id="1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12"/>
    <w:bookmarkStart w:name="z17" w:id="1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13"/>
    <w:bookmarkStart w:name="z18" w:id="14"/>
    <w:p>
      <w:pPr>
        <w:spacing w:after="0"/>
        <w:ind w:left="0"/>
        <w:jc w:val="both"/>
      </w:pPr>
      <w:r>
        <w:rPr>
          <w:rFonts w:ascii="Times New Roman"/>
          <w:b w:val="false"/>
          <w:i w:val="false"/>
          <w:color w:val="000000"/>
          <w:sz w:val="28"/>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bookmarkEnd w:id="1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bookmarkEnd w:id="15"/>
    <w:bookmarkStart w:name="z21" w:id="16"/>
    <w:p>
      <w:pPr>
        <w:spacing w:after="0"/>
        <w:ind w:left="0"/>
        <w:jc w:val="both"/>
      </w:pPr>
      <w:r>
        <w:rPr>
          <w:rFonts w:ascii="Times New Roman"/>
          <w:b w:val="false"/>
          <w:i w:val="false"/>
          <w:color w:val="000000"/>
          <w:sz w:val="28"/>
        </w:rPr>
        <w:t>
      мынадай мазмұндағы 10-1, 10-2, 10-3, 10-4, 10-5, 10-6 және 10-7- тармақтармен толықтырылсын:</w:t>
      </w:r>
    </w:p>
    <w:bookmarkEnd w:id="16"/>
    <w:bookmarkStart w:name="z22" w:id="17"/>
    <w:p>
      <w:pPr>
        <w:spacing w:after="0"/>
        <w:ind w:left="0"/>
        <w:jc w:val="both"/>
      </w:pPr>
      <w:r>
        <w:rPr>
          <w:rFonts w:ascii="Times New Roman"/>
          <w:b w:val="false"/>
          <w:i w:val="false"/>
          <w:color w:val="000000"/>
          <w:sz w:val="28"/>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bookmarkEnd w:id="17"/>
    <w:bookmarkStart w:name="z23" w:id="1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bookmarkEnd w:id="18"/>
    <w:p>
      <w:pPr>
        <w:spacing w:after="0"/>
        <w:ind w:left="0"/>
        <w:jc w:val="both"/>
      </w:pPr>
      <w:r>
        <w:rPr>
          <w:rFonts w:ascii="Times New Roman"/>
          <w:b w:val="false"/>
          <w:i w:val="false"/>
          <w:color w:val="000000"/>
          <w:sz w:val="28"/>
        </w:rPr>
        <w:t xml:space="preserve">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 </w:t>
      </w:r>
    </w:p>
    <w:bookmarkStart w:name="z24" w:id="19"/>
    <w:p>
      <w:pPr>
        <w:spacing w:after="0"/>
        <w:ind w:left="0"/>
        <w:jc w:val="both"/>
      </w:pPr>
      <w:r>
        <w:rPr>
          <w:rFonts w:ascii="Times New Roman"/>
          <w:b w:val="false"/>
          <w:i w:val="false"/>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bookmarkEnd w:id="19"/>
    <w:bookmarkStart w:name="z25" w:id="20"/>
    <w:p>
      <w:pPr>
        <w:spacing w:after="0"/>
        <w:ind w:left="0"/>
        <w:jc w:val="both"/>
      </w:pPr>
      <w:r>
        <w:rPr>
          <w:rFonts w:ascii="Times New Roman"/>
          <w:b w:val="false"/>
          <w:i w:val="false"/>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bookmarkEnd w:id="20"/>
    <w:bookmarkStart w:name="z26" w:id="21"/>
    <w:p>
      <w:pPr>
        <w:spacing w:after="0"/>
        <w:ind w:left="0"/>
        <w:jc w:val="both"/>
      </w:pPr>
      <w:r>
        <w:rPr>
          <w:rFonts w:ascii="Times New Roman"/>
          <w:b w:val="false"/>
          <w:i w:val="false"/>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bookmarkEnd w:id="21"/>
    <w:bookmarkStart w:name="z27" w:id="22"/>
    <w:p>
      <w:pPr>
        <w:spacing w:after="0"/>
        <w:ind w:left="0"/>
        <w:jc w:val="both"/>
      </w:pPr>
      <w:r>
        <w:rPr>
          <w:rFonts w:ascii="Times New Roman"/>
          <w:b w:val="false"/>
          <w:i w:val="false"/>
          <w:color w:val="000000"/>
          <w:sz w:val="28"/>
        </w:rPr>
        <w:t xml:space="preserve">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 </w:t>
      </w:r>
    </w:p>
    <w:bookmarkEnd w:id="22"/>
    <w:bookmarkStart w:name="z28" w:id="2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24"/>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bookmarkStart w:name="z31" w:id="25"/>
    <w:p>
      <w:pPr>
        <w:spacing w:after="0"/>
        <w:ind w:left="0"/>
        <w:jc w:val="both"/>
      </w:pPr>
      <w:r>
        <w:rPr>
          <w:rFonts w:ascii="Times New Roman"/>
          <w:b w:val="false"/>
          <w:i w:val="false"/>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25"/>
    <w:bookmarkStart w:name="z32" w:id="26"/>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26"/>
    <w:bookmarkStart w:name="z33" w:id="27"/>
    <w:p>
      <w:pPr>
        <w:spacing w:after="0"/>
        <w:ind w:left="0"/>
        <w:jc w:val="both"/>
      </w:pPr>
      <w:r>
        <w:rPr>
          <w:rFonts w:ascii="Times New Roman"/>
          <w:b w:val="false"/>
          <w:i w:val="false"/>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27"/>
    <w:p>
      <w:pPr>
        <w:spacing w:after="0"/>
        <w:ind w:left="0"/>
        <w:jc w:val="both"/>
      </w:pPr>
      <w:r>
        <w:rPr>
          <w:rFonts w:ascii="Times New Roman"/>
          <w:b w:val="false"/>
          <w:i w:val="false"/>
          <w:color w:val="000000"/>
          <w:sz w:val="28"/>
        </w:rPr>
        <w:t>
      1) баланың ата-анасынан немесе өзге де заңды өкілдерінен өтініш;</w:t>
      </w:r>
    </w:p>
    <w:p>
      <w:pPr>
        <w:spacing w:after="0"/>
        <w:ind w:left="0"/>
        <w:jc w:val="both"/>
      </w:pPr>
      <w:r>
        <w:rPr>
          <w:rFonts w:ascii="Times New Roman"/>
          <w:b w:val="false"/>
          <w:i w:val="false"/>
          <w:color w:val="000000"/>
          <w:sz w:val="28"/>
        </w:rPr>
        <w:t>
      2) ЖСН (қосымшада) көрсетілген үміткердің туу туралы куәлігінің көшірмесі;</w:t>
      </w:r>
    </w:p>
    <w:p>
      <w:pPr>
        <w:spacing w:after="0"/>
        <w:ind w:left="0"/>
        <w:jc w:val="both"/>
      </w:pPr>
      <w:r>
        <w:rPr>
          <w:rFonts w:ascii="Times New Roman"/>
          <w:b w:val="false"/>
          <w:i w:val="false"/>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pPr>
        <w:spacing w:after="0"/>
        <w:ind w:left="0"/>
        <w:jc w:val="both"/>
      </w:pPr>
      <w:r>
        <w:rPr>
          <w:rFonts w:ascii="Times New Roman"/>
          <w:b w:val="false"/>
          <w:i w:val="false"/>
          <w:color w:val="000000"/>
          <w:sz w:val="28"/>
        </w:rPr>
        <w:t>
      4) үміткердің 3х4 көлеміндегі 2 дана фотосуреті;</w:t>
      </w:r>
    </w:p>
    <w:p>
      <w:pPr>
        <w:spacing w:after="0"/>
        <w:ind w:left="0"/>
        <w:jc w:val="both"/>
      </w:pPr>
      <w:r>
        <w:rPr>
          <w:rFonts w:ascii="Times New Roman"/>
          <w:b w:val="false"/>
          <w:i w:val="false"/>
          <w:color w:val="000000"/>
          <w:sz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bookmarkStart w:name="z34" w:id="28"/>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28"/>
    <w:bookmarkStart w:name="z35" w:id="29"/>
    <w:p>
      <w:pPr>
        <w:spacing w:after="0"/>
        <w:ind w:left="0"/>
        <w:jc w:val="both"/>
      </w:pPr>
      <w:r>
        <w:rPr>
          <w:rFonts w:ascii="Times New Roman"/>
          <w:b w:val="false"/>
          <w:i w:val="false"/>
          <w:color w:val="000000"/>
          <w:sz w:val="28"/>
        </w:rPr>
        <w:t>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29"/>
    <w:bookmarkStart w:name="z36" w:id="30"/>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30"/>
    <w:bookmarkStart w:name="z37" w:id="31"/>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31"/>
    <w:bookmarkStart w:name="z38" w:id="32"/>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32"/>
    <w:bookmarkStart w:name="z39" w:id="33"/>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33"/>
    <w:bookmarkStart w:name="z40" w:id="34"/>
    <w:p>
      <w:pPr>
        <w:spacing w:after="0"/>
        <w:ind w:left="0"/>
        <w:jc w:val="both"/>
      </w:pPr>
      <w:r>
        <w:rPr>
          <w:rFonts w:ascii="Times New Roman"/>
          <w:b w:val="false"/>
          <w:i w:val="false"/>
          <w:color w:val="000000"/>
          <w:sz w:val="28"/>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34"/>
    <w:bookmarkStart w:name="z41" w:id="35"/>
    <w:p>
      <w:pPr>
        <w:spacing w:after="0"/>
        <w:ind w:left="0"/>
        <w:jc w:val="both"/>
      </w:pPr>
      <w:r>
        <w:rPr>
          <w:rFonts w:ascii="Times New Roman"/>
          <w:b w:val="false"/>
          <w:i w:val="false"/>
          <w:color w:val="000000"/>
          <w:sz w:val="28"/>
        </w:rPr>
        <w:t xml:space="preserve">
      мынадай мазмұндағы 26, 27, 28, 29, 30, 31, 32, 33, 34, 35, 36, 37, 38, 39, 40, 41, 42, 43, 44, 45 және 46-тармақтармен толықтырылсын: </w:t>
      </w:r>
    </w:p>
    <w:bookmarkEnd w:id="35"/>
    <w:bookmarkStart w:name="z42" w:id="36"/>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36"/>
    <w:bookmarkStart w:name="z43" w:id="37"/>
    <w:p>
      <w:pPr>
        <w:spacing w:after="0"/>
        <w:ind w:left="0"/>
        <w:jc w:val="both"/>
      </w:pPr>
      <w:r>
        <w:rPr>
          <w:rFonts w:ascii="Times New Roman"/>
          <w:b w:val="false"/>
          <w:i w:val="false"/>
          <w:color w:val="000000"/>
          <w:sz w:val="28"/>
        </w:rPr>
        <w:t>
      27. Конкурс "Дарын" орталығы белгілеген мерзімде бекітілген кестеге сәйкес 15 – 30 сәуір аралығында өтеді.</w:t>
      </w:r>
    </w:p>
    <w:bookmarkEnd w:id="37"/>
    <w:bookmarkStart w:name="z44" w:id="38"/>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38"/>
    <w:bookmarkStart w:name="z45" w:id="39"/>
    <w:p>
      <w:pPr>
        <w:spacing w:after="0"/>
        <w:ind w:left="0"/>
        <w:jc w:val="both"/>
      </w:pPr>
      <w:r>
        <w:rPr>
          <w:rFonts w:ascii="Times New Roman"/>
          <w:b w:val="false"/>
          <w:i w:val="false"/>
          <w:color w:val="000000"/>
          <w:sz w:val="28"/>
        </w:rPr>
        <w:t>
      29. Конкурс офф-лайн (тестілеу) режимінде өтеді.</w:t>
      </w:r>
    </w:p>
    <w:bookmarkEnd w:id="39"/>
    <w:bookmarkStart w:name="z46" w:id="40"/>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40"/>
    <w:bookmarkStart w:name="z47" w:id="41"/>
    <w:p>
      <w:pPr>
        <w:spacing w:after="0"/>
        <w:ind w:left="0"/>
        <w:jc w:val="both"/>
      </w:pPr>
      <w:r>
        <w:rPr>
          <w:rFonts w:ascii="Times New Roman"/>
          <w:b w:val="false"/>
          <w:i w:val="false"/>
          <w:color w:val="000000"/>
          <w:sz w:val="28"/>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 </w:t>
      </w:r>
    </w:p>
    <w:bookmarkEnd w:id="41"/>
    <w:bookmarkStart w:name="z48" w:id="42"/>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42"/>
    <w:bookmarkStart w:name="z49" w:id="43"/>
    <w:p>
      <w:pPr>
        <w:spacing w:after="0"/>
        <w:ind w:left="0"/>
        <w:jc w:val="both"/>
      </w:pPr>
      <w:r>
        <w:rPr>
          <w:rFonts w:ascii="Times New Roman"/>
          <w:b w:val="false"/>
          <w:i w:val="false"/>
          <w:color w:val="000000"/>
          <w:sz w:val="28"/>
        </w:rPr>
        <w:t>
      33. 7-сыныпқа түсушілерге арналған тестілеу келесі пәндер бойынша 75 сұрақтан тұрады:</w:t>
      </w:r>
    </w:p>
    <w:bookmarkEnd w:id="43"/>
    <w:p>
      <w:pPr>
        <w:spacing w:after="0"/>
        <w:ind w:left="0"/>
        <w:jc w:val="both"/>
      </w:pPr>
      <w:r>
        <w:rPr>
          <w:rFonts w:ascii="Times New Roman"/>
          <w:b w:val="false"/>
          <w:i w:val="false"/>
          <w:color w:val="000000"/>
          <w:sz w:val="28"/>
        </w:rPr>
        <w:t>
      - математика және логика - 55 сұрақ;</w:t>
      </w:r>
    </w:p>
    <w:p>
      <w:pPr>
        <w:spacing w:after="0"/>
        <w:ind w:left="0"/>
        <w:jc w:val="both"/>
      </w:pPr>
      <w:r>
        <w:rPr>
          <w:rFonts w:ascii="Times New Roman"/>
          <w:b w:val="false"/>
          <w:i w:val="false"/>
          <w:color w:val="000000"/>
          <w:sz w:val="28"/>
        </w:rPr>
        <w:t>
      - оқу сауаттылығы - 10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6-сыныпқа түсушілерге арналған тестілеу келесі пәндер бойынша 60 сұрақтан тұрады:</w:t>
      </w:r>
    </w:p>
    <w:p>
      <w:pPr>
        <w:spacing w:after="0"/>
        <w:ind w:left="0"/>
        <w:jc w:val="both"/>
      </w:pPr>
      <w:r>
        <w:rPr>
          <w:rFonts w:ascii="Times New Roman"/>
          <w:b w:val="false"/>
          <w:i w:val="false"/>
          <w:color w:val="000000"/>
          <w:sz w:val="28"/>
        </w:rPr>
        <w:t>
      - математика және логика - 35 сұрақ;</w:t>
      </w:r>
    </w:p>
    <w:p>
      <w:pPr>
        <w:spacing w:after="0"/>
        <w:ind w:left="0"/>
        <w:jc w:val="both"/>
      </w:pPr>
      <w:r>
        <w:rPr>
          <w:rFonts w:ascii="Times New Roman"/>
          <w:b w:val="false"/>
          <w:i w:val="false"/>
          <w:color w:val="000000"/>
          <w:sz w:val="28"/>
        </w:rPr>
        <w:t>
      - оқу сауаттылығы - 15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5-сыныпқа түсушілерге арналған тестілеу келесі пәндер бойынша 40 сұрақтан тұрады:</w:t>
      </w:r>
    </w:p>
    <w:p>
      <w:pPr>
        <w:spacing w:after="0"/>
        <w:ind w:left="0"/>
        <w:jc w:val="both"/>
      </w:pPr>
      <w:r>
        <w:rPr>
          <w:rFonts w:ascii="Times New Roman"/>
          <w:b w:val="false"/>
          <w:i w:val="false"/>
          <w:color w:val="000000"/>
          <w:sz w:val="28"/>
        </w:rPr>
        <w:t>
      - математика және логика - 30 сұрақ;</w:t>
      </w:r>
    </w:p>
    <w:p>
      <w:pPr>
        <w:spacing w:after="0"/>
        <w:ind w:left="0"/>
        <w:jc w:val="both"/>
      </w:pPr>
      <w:r>
        <w:rPr>
          <w:rFonts w:ascii="Times New Roman"/>
          <w:b w:val="false"/>
          <w:i w:val="false"/>
          <w:color w:val="000000"/>
          <w:sz w:val="28"/>
        </w:rPr>
        <w:t>
      - оқу сауаттылығы - 10 сұрақ.</w:t>
      </w:r>
    </w:p>
    <w:bookmarkStart w:name="z50" w:id="44"/>
    <w:p>
      <w:pPr>
        <w:spacing w:after="0"/>
        <w:ind w:left="0"/>
        <w:jc w:val="both"/>
      </w:pPr>
      <w:r>
        <w:rPr>
          <w:rFonts w:ascii="Times New Roman"/>
          <w:b w:val="false"/>
          <w:i w:val="false"/>
          <w:color w:val="000000"/>
          <w:sz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44"/>
    <w:bookmarkStart w:name="z51" w:id="45"/>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45"/>
    <w:bookmarkStart w:name="z52" w:id="46"/>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46"/>
    <w:bookmarkStart w:name="z53" w:id="47"/>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47"/>
    <w:bookmarkStart w:name="z54" w:id="48"/>
    <w:p>
      <w:pPr>
        <w:spacing w:after="0"/>
        <w:ind w:left="0"/>
        <w:jc w:val="both"/>
      </w:pPr>
      <w:r>
        <w:rPr>
          <w:rFonts w:ascii="Times New Roman"/>
          <w:b w:val="false"/>
          <w:i w:val="false"/>
          <w:color w:val="000000"/>
          <w:sz w:val="28"/>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48"/>
    <w:bookmarkStart w:name="z55" w:id="49"/>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49"/>
    <w:bookmarkStart w:name="z56" w:id="50"/>
    <w:p>
      <w:pPr>
        <w:spacing w:after="0"/>
        <w:ind w:left="0"/>
        <w:jc w:val="both"/>
      </w:pPr>
      <w:r>
        <w:rPr>
          <w:rFonts w:ascii="Times New Roman"/>
          <w:b w:val="false"/>
          <w:i w:val="false"/>
          <w:color w:val="000000"/>
          <w:sz w:val="28"/>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 </w:t>
      </w:r>
    </w:p>
    <w:bookmarkEnd w:id="50"/>
    <w:bookmarkStart w:name="z57" w:id="51"/>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51"/>
    <w:bookmarkStart w:name="z58" w:id="52"/>
    <w:p>
      <w:pPr>
        <w:spacing w:after="0"/>
        <w:ind w:left="0"/>
        <w:jc w:val="both"/>
      </w:pPr>
      <w:r>
        <w:rPr>
          <w:rFonts w:ascii="Times New Roman"/>
          <w:b w:val="false"/>
          <w:i w:val="false"/>
          <w:color w:val="000000"/>
          <w:sz w:val="28"/>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52"/>
    <w:bookmarkStart w:name="z59" w:id="53"/>
    <w:p>
      <w:pPr>
        <w:spacing w:after="0"/>
        <w:ind w:left="0"/>
        <w:jc w:val="both"/>
      </w:pPr>
      <w:r>
        <w:rPr>
          <w:rFonts w:ascii="Times New Roman"/>
          <w:b w:val="false"/>
          <w:i w:val="false"/>
          <w:color w:val="000000"/>
          <w:sz w:val="28"/>
        </w:rPr>
        <w:t>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53"/>
    <w:bookmarkStart w:name="z60" w:id="54"/>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54"/>
    <w:bookmarkStart w:name="z61" w:id="55"/>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ascii="Times New Roman"/>
          <w:b w:val="false"/>
          <w:i w:val="false"/>
          <w:color w:val="000000"/>
          <w:sz w:val="28"/>
        </w:rPr>
        <w:t>бұйрығмен</w:t>
      </w:r>
      <w:r>
        <w:rPr>
          <w:rFonts w:ascii="Times New Roman"/>
          <w:b w:val="false"/>
          <w:i w:val="false"/>
          <w:color w:val="000000"/>
          <w:sz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55"/>
    <w:bookmarkStart w:name="z62" w:id="56"/>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56"/>
    <w:bookmarkStart w:name="z63" w:id="57"/>
    <w:p>
      <w:pPr>
        <w:spacing w:after="0"/>
        <w:ind w:left="0"/>
        <w:jc w:val="both"/>
      </w:pPr>
      <w:r>
        <w:rPr>
          <w:rFonts w:ascii="Times New Roman"/>
          <w:b w:val="false"/>
          <w:i w:val="false"/>
          <w:color w:val="000000"/>
          <w:sz w:val="28"/>
        </w:rPr>
        <w:t>
      мынадай мазмұндағы 3-тараумен толықтырылсын:</w:t>
      </w:r>
    </w:p>
    <w:bookmarkEnd w:id="57"/>
    <w:bookmarkStart w:name="z64" w:id="58"/>
    <w:p>
      <w:pPr>
        <w:spacing w:after="0"/>
        <w:ind w:left="0"/>
        <w:jc w:val="both"/>
      </w:pPr>
      <w:r>
        <w:rPr>
          <w:rFonts w:ascii="Times New Roman"/>
          <w:b w:val="false"/>
          <w:i w:val="false"/>
          <w:color w:val="000000"/>
          <w:sz w:val="28"/>
        </w:rPr>
        <w:t>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58"/>
    <w:bookmarkStart w:name="z65" w:id="59"/>
    <w:p>
      <w:pPr>
        <w:spacing w:after="0"/>
        <w:ind w:left="0"/>
        <w:jc w:val="both"/>
      </w:pPr>
      <w:r>
        <w:rPr>
          <w:rFonts w:ascii="Times New Roman"/>
          <w:b w:val="false"/>
          <w:i w:val="false"/>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59"/>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66" w:id="60"/>
    <w:p>
      <w:pPr>
        <w:spacing w:after="0"/>
        <w:ind w:left="0"/>
        <w:jc w:val="both"/>
      </w:pPr>
      <w:r>
        <w:rPr>
          <w:rFonts w:ascii="Times New Roman"/>
          <w:b w:val="false"/>
          <w:i w:val="false"/>
          <w:color w:val="000000"/>
          <w:sz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0"/>
    <w:bookmarkStart w:name="z67" w:id="61"/>
    <w:p>
      <w:pPr>
        <w:spacing w:after="0"/>
        <w:ind w:left="0"/>
        <w:jc w:val="both"/>
      </w:pPr>
      <w:r>
        <w:rPr>
          <w:rFonts w:ascii="Times New Roman"/>
          <w:b w:val="false"/>
          <w:i w:val="false"/>
          <w:color w:val="000000"/>
          <w:sz w:val="28"/>
        </w:rPr>
        <w:t>
      3. Мыналардың:</w:t>
      </w:r>
    </w:p>
    <w:bookmarkEnd w:id="61"/>
    <w:bookmarkStart w:name="z68" w:id="62"/>
    <w:p>
      <w:pPr>
        <w:spacing w:after="0"/>
        <w:ind w:left="0"/>
        <w:jc w:val="both"/>
      </w:pPr>
      <w:r>
        <w:rPr>
          <w:rFonts w:ascii="Times New Roman"/>
          <w:b w:val="false"/>
          <w:i w:val="false"/>
          <w:color w:val="000000"/>
          <w:sz w:val="28"/>
        </w:rPr>
        <w:t xml:space="preserve">
      1)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бұйрығының (Нормативтік құқықтық актілерді мемлекеттік тіркеу тізілімінде № 11057 болып тіркелген, 2015 жылғы 22 мамырда Қазақстан Республикасы "Әділет" ақпараттық-құқықтық жүйесінде жарияланған) 1-тармағының </w:t>
      </w:r>
      <w:r>
        <w:rPr>
          <w:rFonts w:ascii="Times New Roman"/>
          <w:b w:val="false"/>
          <w:i w:val="false"/>
          <w:color w:val="000000"/>
          <w:sz w:val="28"/>
        </w:rPr>
        <w:t>1) тармақшасының</w:t>
      </w:r>
      <w:r>
        <w:rPr>
          <w:rFonts w:ascii="Times New Roman"/>
          <w:b w:val="false"/>
          <w:i w:val="false"/>
          <w:color w:val="000000"/>
          <w:sz w:val="28"/>
        </w:rPr>
        <w:t>;</w:t>
      </w:r>
    </w:p>
    <w:bookmarkEnd w:id="62"/>
    <w:bookmarkStart w:name="z69" w:id="63"/>
    <w:p>
      <w:pPr>
        <w:spacing w:after="0"/>
        <w:ind w:left="0"/>
        <w:jc w:val="both"/>
      </w:pPr>
      <w:r>
        <w:rPr>
          <w:rFonts w:ascii="Times New Roman"/>
          <w:b w:val="false"/>
          <w:i w:val="false"/>
          <w:color w:val="000000"/>
          <w:sz w:val="28"/>
        </w:rPr>
        <w:t xml:space="preserve">
      2)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 Қазақстан Республикасы Білім және ғылым министрінің 2018 жылғы 25 қаңтардағы № 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күші жойылды деп танылсын.</w:t>
      </w:r>
    </w:p>
    <w:bookmarkEnd w:id="63"/>
    <w:bookmarkStart w:name="z70" w:id="64"/>
    <w:p>
      <w:pPr>
        <w:spacing w:after="0"/>
        <w:ind w:left="0"/>
        <w:jc w:val="both"/>
      </w:pPr>
      <w:r>
        <w:rPr>
          <w:rFonts w:ascii="Times New Roman"/>
          <w:b w:val="false"/>
          <w:i w:val="false"/>
          <w:color w:val="000000"/>
          <w:sz w:val="28"/>
        </w:rPr>
        <w:t xml:space="preserve">
      4.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 </w:t>
      </w:r>
    </w:p>
    <w:bookmarkEnd w:id="64"/>
    <w:bookmarkStart w:name="z71" w:id="6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5"/>
    <w:bookmarkStart w:name="z72" w:id="6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66"/>
    <w:bookmarkStart w:name="z73" w:id="67"/>
    <w:p>
      <w:pPr>
        <w:spacing w:after="0"/>
        <w:ind w:left="0"/>
        <w:jc w:val="both"/>
      </w:pPr>
      <w:r>
        <w:rPr>
          <w:rFonts w:ascii="Times New Roman"/>
          <w:b w:val="false"/>
          <w:i w:val="false"/>
          <w:color w:val="000000"/>
          <w:sz w:val="28"/>
        </w:rPr>
        <w:t>
      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жіберуді қамтамасыз етсін.</w:t>
      </w:r>
    </w:p>
    <w:bookmarkEnd w:id="67"/>
    <w:bookmarkStart w:name="z74" w:id="68"/>
    <w:p>
      <w:pPr>
        <w:spacing w:after="0"/>
        <w:ind w:left="0"/>
        <w:jc w:val="both"/>
      </w:pPr>
      <w:r>
        <w:rPr>
          <w:rFonts w:ascii="Times New Roman"/>
          <w:b w:val="false"/>
          <w:i w:val="false"/>
          <w:color w:val="000000"/>
          <w:sz w:val="28"/>
        </w:rPr>
        <w:t>
      5. Осы бұйрықтың орындалуын бақылау Қазақстан Республикасының Білім және ғылым вице-министрі Ш.Т.Кариноваға жүктелсін.</w:t>
      </w:r>
    </w:p>
    <w:bookmarkEnd w:id="68"/>
    <w:bookmarkStart w:name="z75" w:id="6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 ______________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маусымдағы</w:t>
            </w:r>
            <w:r>
              <w:br/>
            </w:r>
            <w:r>
              <w:rPr>
                <w:rFonts w:ascii="Times New Roman"/>
                <w:b w:val="false"/>
                <w:i w:val="false"/>
                <w:color w:val="000000"/>
                <w:sz w:val="20"/>
              </w:rPr>
              <w:t>№ 264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29"/>
        <w:gridCol w:w="108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www.egov.kz "электрондық үкімет" веб-порталы (бұдан әрі – портал) арқылы; </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сондай-ақ портал арқылы жүгінген сәтінен бастап – қолхат алу үшін бір жұмыс күні;</w:t>
            </w:r>
            <w:r>
              <w:br/>
            </w:r>
            <w:r>
              <w:rPr>
                <w:rFonts w:ascii="Times New Roman"/>
                <w:b w:val="false"/>
                <w:i w:val="false"/>
                <w:color w:val="000000"/>
                <w:sz w:val="20"/>
              </w:rPr>
              <w:t>
Бастауыш, негізгі орта, жалпы орта білім беру ұйымдарына қабылдау үшін:</w:t>
            </w:r>
            <w:r>
              <w:br/>
            </w:r>
            <w:r>
              <w:rPr>
                <w:rFonts w:ascii="Times New Roman"/>
                <w:b w:val="false"/>
                <w:i w:val="false"/>
                <w:color w:val="000000"/>
                <w:sz w:val="20"/>
              </w:rPr>
              <w:t>
сырттай және кешкі оқу нысанына – 30 тамыздан кешіктірмей;</w:t>
            </w:r>
            <w:r>
              <w:br/>
            </w:r>
            <w:r>
              <w:rPr>
                <w:rFonts w:ascii="Times New Roman"/>
                <w:b w:val="false"/>
                <w:i w:val="false"/>
                <w:color w:val="000000"/>
                <w:sz w:val="20"/>
              </w:rPr>
              <w:t>
1-сыныпқа – 1 сәуірден 1 тамыз аралығында.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 қағаз түрінде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нәтижелері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rFonts w:ascii="Times New Roman"/>
                <w:b w:val="false"/>
                <w:i w:val="false"/>
                <w:color w:val="000000"/>
                <w:sz w:val="20"/>
              </w:rPr>
              <w:t>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br/>
            </w:r>
            <w:r>
              <w:rPr>
                <w:rFonts w:ascii="Times New Roman"/>
                <w:b w:val="false"/>
                <w:i w:val="false"/>
                <w:color w:val="000000"/>
                <w:sz w:val="20"/>
              </w:rPr>
              <w:t>
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құжаттардың тізбесі </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осы стандартқа 2-қосымшаға сәйкес өтініш;</w:t>
            </w:r>
            <w:r>
              <w:br/>
            </w:r>
            <w:r>
              <w:rPr>
                <w:rFonts w:ascii="Times New Roman"/>
                <w:b w:val="false"/>
                <w:i w:val="false"/>
                <w:color w:val="000000"/>
                <w:sz w:val="20"/>
              </w:rPr>
              <w:t>
2) жеке басын растайтын құжаттың түпнұсқасы (жеке басын сәйкестендіру үшін талап етіледі),</w:t>
            </w:r>
            <w:r>
              <w:br/>
            </w:r>
            <w:r>
              <w:rPr>
                <w:rFonts w:ascii="Times New Roman"/>
                <w:b w:val="false"/>
                <w:i w:val="false"/>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rFonts w:ascii="Times New Roman"/>
                <w:b w:val="false"/>
                <w:i w:val="false"/>
                <w:color w:val="000000"/>
                <w:sz w:val="20"/>
              </w:rPr>
              <w:t>
4) баланың 2 данада 3х4 см өлшеміндегі фотосуретi;</w:t>
            </w:r>
            <w:r>
              <w:br/>
            </w:r>
            <w:r>
              <w:rPr>
                <w:rFonts w:ascii="Times New Roman"/>
                <w:b w:val="false"/>
                <w:i w:val="false"/>
                <w:color w:val="000000"/>
                <w:sz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rFonts w:ascii="Times New Roman"/>
                <w:b w:val="false"/>
                <w:i w:val="false"/>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rFonts w:ascii="Times New Roman"/>
                <w:b w:val="false"/>
                <w:i w:val="false"/>
                <w:color w:val="000000"/>
                <w:sz w:val="20"/>
              </w:rPr>
              <w:t>
1) шетелдік – шетелдіктің Қазақстан Республикасында тұруға ықтиярхаты;</w:t>
            </w:r>
            <w:r>
              <w:br/>
            </w:r>
            <w:r>
              <w:rPr>
                <w:rFonts w:ascii="Times New Roman"/>
                <w:b w:val="false"/>
                <w:i w:val="false"/>
                <w:color w:val="000000"/>
                <w:sz w:val="20"/>
              </w:rPr>
              <w:t>
2) азаматтығы жоқ адам – азаматтығы жоқ адамның жеке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 пана іздеуші адамның куәлігі;</w:t>
            </w:r>
            <w:r>
              <w:br/>
            </w:r>
            <w:r>
              <w:rPr>
                <w:rFonts w:ascii="Times New Roman"/>
                <w:b w:val="false"/>
                <w:i w:val="false"/>
                <w:color w:val="000000"/>
                <w:sz w:val="20"/>
              </w:rPr>
              <w:t>
5) оралман – оралман куәлігі.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rFonts w:ascii="Times New Roman"/>
                <w:b w:val="false"/>
                <w:i w:val="false"/>
                <w:color w:val="000000"/>
                <w:sz w:val="20"/>
              </w:rPr>
              <w:t xml:space="preserve">
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 электрондық нұсқасы;</w:t>
            </w:r>
            <w:r>
              <w:br/>
            </w:r>
            <w:r>
              <w:rPr>
                <w:rFonts w:ascii="Times New Roman"/>
                <w:b w:val="false"/>
                <w:i w:val="false"/>
                <w:color w:val="000000"/>
                <w:sz w:val="20"/>
              </w:rPr>
              <w:t>
4) баланың 3х4 см өлшеміндегі сандық фотосуретi.</w:t>
            </w:r>
            <w:r>
              <w:br/>
            </w:r>
            <w:r>
              <w:rPr>
                <w:rFonts w:ascii="Times New Roman"/>
                <w:b w:val="false"/>
                <w:i w:val="false"/>
                <w:color w:val="000000"/>
                <w:sz w:val="20"/>
              </w:rPr>
              <w:t>
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br/>
            </w:r>
            <w:r>
              <w:rPr>
                <w:rFonts w:ascii="Times New Roman"/>
                <w:b w:val="false"/>
                <w:i w:val="false"/>
                <w:color w:val="000000"/>
                <w:sz w:val="20"/>
              </w:rPr>
              <w:t>
Көрсетілетін қызметті алушы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w:t>
            </w:r>
            <w:r>
              <w:br/>
            </w:r>
            <w:r>
              <w:rPr>
                <w:rFonts w:ascii="Times New Roman"/>
                <w:b w:val="false"/>
                <w:i w:val="false"/>
                <w:color w:val="000000"/>
                <w:sz w:val="20"/>
              </w:rPr>
              <w:t>
мемлекеттік қызметтер көрсетуден бас тартуы</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rFonts w:ascii="Times New Roman"/>
                <w:b w:val="false"/>
                <w:i w:val="false"/>
                <w:color w:val="000000"/>
                <w:sz w:val="20"/>
              </w:rPr>
              <w:t>
3) сынып-жинақталымының шамадан тыс толуы.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15 (жиырма) минут.</w:t>
            </w:r>
            <w:r>
              <w:br/>
            </w:r>
            <w:r>
              <w:rPr>
                <w:rFonts w:ascii="Times New Roman"/>
                <w:b w:val="false"/>
                <w:i w:val="false"/>
                <w:color w:val="000000"/>
                <w:sz w:val="20"/>
              </w:rPr>
              <w:t>
Қызмет көрсетудің ең ұзақ мерзімі 15 минуттан аспайды.</w:t>
            </w:r>
            <w:r>
              <w:br/>
            </w:r>
            <w:r>
              <w:rPr>
                <w:rFonts w:ascii="Times New Roman"/>
                <w:b w:val="false"/>
                <w:i w:val="false"/>
                <w:color w:val="000000"/>
                <w:sz w:val="20"/>
              </w:rPr>
              <w:t>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rFonts w:ascii="Times New Roman"/>
                <w:b w:val="false"/>
                <w:i w:val="false"/>
                <w:color w:val="000000"/>
                <w:sz w:val="20"/>
              </w:rPr>
              <w:t>
Үшінші тұлғалардың қызмет алу шарттары:</w:t>
            </w:r>
            <w:r>
              <w:br/>
            </w:r>
            <w:r>
              <w:rPr>
                <w:rFonts w:ascii="Times New Roman"/>
                <w:b w:val="false"/>
                <w:i w:val="false"/>
                <w:color w:val="000000"/>
                <w:sz w:val="20"/>
              </w:rPr>
              <w:t>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бағдарламалары </w:t>
            </w:r>
            <w:r>
              <w:br/>
            </w:r>
            <w:r>
              <w:rPr>
                <w:rFonts w:ascii="Times New Roman"/>
                <w:b w:val="false"/>
                <w:i w:val="false"/>
                <w:color w:val="000000"/>
                <w:sz w:val="20"/>
              </w:rPr>
              <w:t xml:space="preserve">бойынша ведомстволық </w:t>
            </w:r>
            <w:r>
              <w:br/>
            </w:r>
            <w:r>
              <w:rPr>
                <w:rFonts w:ascii="Times New Roman"/>
                <w:b w:val="false"/>
                <w:i w:val="false"/>
                <w:color w:val="000000"/>
                <w:sz w:val="20"/>
              </w:rPr>
              <w:t xml:space="preserve">бағыныстылығына қарамастан </w:t>
            </w:r>
            <w:r>
              <w:br/>
            </w:r>
            <w:r>
              <w:rPr>
                <w:rFonts w:ascii="Times New Roman"/>
                <w:b w:val="false"/>
                <w:i w:val="false"/>
                <w:color w:val="000000"/>
                <w:sz w:val="20"/>
              </w:rPr>
              <w:t>білім беру ұйымына</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Оқу орынының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Аты-жөні (толық)</w:t>
            </w:r>
          </w:p>
        </w:tc>
      </w:tr>
    </w:tbl>
    <w:bookmarkStart w:name="z79" w:id="70"/>
    <w:p>
      <w:pPr>
        <w:spacing w:after="0"/>
        <w:ind w:left="0"/>
        <w:jc w:val="left"/>
      </w:pPr>
      <w:r>
        <w:rPr>
          <w:rFonts w:ascii="Times New Roman"/>
          <w:b/>
          <w:i w:val="false"/>
          <w:color w:val="000000"/>
        </w:rPr>
        <w:t xml:space="preserve"> Қолхат</w:t>
      </w:r>
    </w:p>
    <w:bookmarkEnd w:id="70"/>
    <w:p>
      <w:pPr>
        <w:spacing w:after="0"/>
        <w:ind w:left="0"/>
        <w:jc w:val="both"/>
      </w:pPr>
      <w:r>
        <w:rPr>
          <w:rFonts w:ascii="Times New Roman"/>
          <w:b w:val="false"/>
          <w:i w:val="false"/>
          <w:color w:val="000000"/>
          <w:sz w:val="28"/>
        </w:rPr>
        <w:t xml:space="preserve">
      білім беру ұйымының көрсетілге н қызметті алушыдан құжаттарды алғаны туралы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xml:space="preserve">
      №___________________ құжаттарды қабылдау туралы қолхат </w:t>
      </w:r>
    </w:p>
    <w:p>
      <w:pPr>
        <w:spacing w:after="0"/>
        <w:ind w:left="0"/>
        <w:jc w:val="both"/>
      </w:pPr>
      <w:r>
        <w:rPr>
          <w:rFonts w:ascii="Times New Roman"/>
          <w:b w:val="false"/>
          <w:i w:val="false"/>
          <w:color w:val="000000"/>
          <w:sz w:val="28"/>
        </w:rPr>
        <w:t xml:space="preserve">
      келесі құжаттар _____________________________алынған: </w:t>
      </w:r>
    </w:p>
    <w:p>
      <w:pPr>
        <w:spacing w:after="0"/>
        <w:ind w:left="0"/>
        <w:jc w:val="both"/>
      </w:pPr>
      <w:r>
        <w:rPr>
          <w:rFonts w:ascii="Times New Roman"/>
          <w:b w:val="false"/>
          <w:i w:val="false"/>
          <w:color w:val="000000"/>
          <w:sz w:val="28"/>
        </w:rPr>
        <w:t xml:space="preserve">
      (көрсетілген қызмет алушының Т.А.Ә.) </w:t>
      </w:r>
    </w:p>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xml:space="preserve">
      2. басқа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Өтінішті қабылдау күні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(құжатты қабылдаған жауапты) </w:t>
      </w:r>
    </w:p>
    <w:p>
      <w:pPr>
        <w:spacing w:after="0"/>
        <w:ind w:left="0"/>
        <w:jc w:val="both"/>
      </w:pPr>
      <w:r>
        <w:rPr>
          <w:rFonts w:ascii="Times New Roman"/>
          <w:b w:val="false"/>
          <w:i w:val="false"/>
          <w:color w:val="000000"/>
          <w:sz w:val="28"/>
        </w:rPr>
        <w:t xml:space="preserve">
      _________________________________                   (қолы) </w:t>
      </w:r>
    </w:p>
    <w:p>
      <w:pPr>
        <w:spacing w:after="0"/>
        <w:ind w:left="0"/>
        <w:jc w:val="both"/>
      </w:pPr>
      <w:r>
        <w:rPr>
          <w:rFonts w:ascii="Times New Roman"/>
          <w:b w:val="false"/>
          <w:i w:val="false"/>
          <w:color w:val="000000"/>
          <w:sz w:val="28"/>
        </w:rPr>
        <w:t xml:space="preserve">
      Телефон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Алдым:             Т.А.Ә. (болған жағдайда)/көрсетілген қызметті алушы)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бағдарламалары </w:t>
            </w:r>
            <w:r>
              <w:br/>
            </w:r>
            <w:r>
              <w:rPr>
                <w:rFonts w:ascii="Times New Roman"/>
                <w:b w:val="false"/>
                <w:i w:val="false"/>
                <w:color w:val="000000"/>
                <w:sz w:val="20"/>
              </w:rPr>
              <w:t xml:space="preserve">бойынша ведомстволық </w:t>
            </w:r>
            <w:r>
              <w:br/>
            </w:r>
            <w:r>
              <w:rPr>
                <w:rFonts w:ascii="Times New Roman"/>
                <w:b w:val="false"/>
                <w:i w:val="false"/>
                <w:color w:val="000000"/>
                <w:sz w:val="20"/>
              </w:rPr>
              <w:t xml:space="preserve">бағыныстылығына қарамастан </w:t>
            </w:r>
            <w:r>
              <w:br/>
            </w:r>
            <w:r>
              <w:rPr>
                <w:rFonts w:ascii="Times New Roman"/>
                <w:b w:val="false"/>
                <w:i w:val="false"/>
                <w:color w:val="000000"/>
                <w:sz w:val="20"/>
              </w:rPr>
              <w:t>білім беру ұйымына</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Аты-жөні (толық)</w:t>
            </w:r>
          </w:p>
        </w:tc>
      </w:tr>
    </w:tbl>
    <w:bookmarkStart w:name="z81" w:id="71"/>
    <w:p>
      <w:pPr>
        <w:spacing w:after="0"/>
        <w:ind w:left="0"/>
        <w:jc w:val="left"/>
      </w:pPr>
      <w:r>
        <w:rPr>
          <w:rFonts w:ascii="Times New Roman"/>
          <w:b/>
          <w:i w:val="false"/>
          <w:color w:val="000000"/>
        </w:rPr>
        <w:t xml:space="preserve"> Өтініш</w:t>
      </w:r>
    </w:p>
    <w:bookmarkEnd w:id="71"/>
    <w:p>
      <w:pPr>
        <w:spacing w:after="0"/>
        <w:ind w:left="0"/>
        <w:jc w:val="both"/>
      </w:pPr>
      <w:r>
        <w:rPr>
          <w:rFonts w:ascii="Times New Roman"/>
          <w:b w:val="false"/>
          <w:i w:val="false"/>
          <w:color w:val="000000"/>
          <w:sz w:val="28"/>
        </w:rPr>
        <w:t xml:space="preserve">
      Менің ұлымды / қызымды (баланың Т. А. Ә. (болған жағдайда))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 сынып 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_____________________________________мекенжайы бойынша тұратын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оқыту үшін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және </w:t>
            </w:r>
            <w:r>
              <w:br/>
            </w:r>
            <w:r>
              <w:rPr>
                <w:rFonts w:ascii="Times New Roman"/>
                <w:b w:val="false"/>
                <w:i w:val="false"/>
                <w:color w:val="000000"/>
                <w:sz w:val="20"/>
              </w:rPr>
              <w:t xml:space="preserve">жалпы орта білімнің жалпы </w:t>
            </w:r>
            <w:r>
              <w:br/>
            </w:r>
            <w:r>
              <w:rPr>
                <w:rFonts w:ascii="Times New Roman"/>
                <w:b w:val="false"/>
                <w:i w:val="false"/>
                <w:color w:val="000000"/>
                <w:sz w:val="20"/>
              </w:rPr>
              <w:t xml:space="preserve">білім беретін оқу </w:t>
            </w:r>
            <w:r>
              <w:br/>
            </w:r>
            <w:r>
              <w:rPr>
                <w:rFonts w:ascii="Times New Roman"/>
                <w:b w:val="false"/>
                <w:i w:val="false"/>
                <w:color w:val="000000"/>
                <w:sz w:val="20"/>
              </w:rPr>
              <w:t>бағдарламаларын іске</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ұйымдарына оқуға қабылдаудың </w:t>
            </w:r>
            <w:r>
              <w:br/>
            </w:r>
            <w:r>
              <w:rPr>
                <w:rFonts w:ascii="Times New Roman"/>
                <w:b w:val="false"/>
                <w:i w:val="false"/>
                <w:color w:val="000000"/>
                <w:sz w:val="20"/>
              </w:rPr>
              <w:t xml:space="preserve">үлгілік қағидасына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836"/>
        <w:gridCol w:w="99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беретін ұйымдар арасында балалар ауыстыру үшін құжаттарды қабылдау" мемлекеттік қызмет көрсету стандарты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Стандартқа 1-қосымшаға сәйкес нысан бойынша бір орта білім беру ұйымынан екіншісіне ауыстыруға құжаттарды қабылдау туралы қолхат беру.</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br/>
            </w:r>
            <w:r>
              <w:rPr>
                <w:rFonts w:ascii="Times New Roman"/>
                <w:b w:val="false"/>
                <w:i w:val="false"/>
                <w:color w:val="000000"/>
                <w:sz w:val="20"/>
              </w:rPr>
              <w:t>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r>
              <w:rPr>
                <w:rFonts w:ascii="Times New Roman"/>
                <w:b w:val="false"/>
                <w:i w:val="false"/>
                <w:color w:val="000000"/>
                <w:sz w:val="20"/>
              </w:rPr>
              <w:t>Кодекске</w:t>
            </w:r>
            <w:r>
              <w:rPr>
                <w:rFonts w:ascii="Times New Roman"/>
                <w:b w:val="false"/>
                <w:i w:val="false"/>
                <w:color w:val="000000"/>
                <w:sz w:val="20"/>
              </w:rPr>
              <w:t xml:space="preserve"> сәйкес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көрсетілетін қызметті беруші үшін;</w:t>
            </w:r>
            <w:r>
              <w:br/>
            </w:r>
            <w:r>
              <w:rPr>
                <w:rFonts w:ascii="Times New Roman"/>
                <w:b w:val="false"/>
                <w:i w:val="false"/>
                <w:color w:val="000000"/>
                <w:sz w:val="20"/>
              </w:rPr>
              <w:t>
1) осы Стандартқа 2-қосымшаға сәйкес білім беру ұйымы басшысының атына өтініш;</w:t>
            </w:r>
            <w:r>
              <w:br/>
            </w:r>
            <w:r>
              <w:rPr>
                <w:rFonts w:ascii="Times New Roman"/>
                <w:b w:val="false"/>
                <w:i w:val="false"/>
                <w:color w:val="000000"/>
                <w:sz w:val="20"/>
              </w:rPr>
              <w:t>
2) жеке басын куәландыратын құжат, (біріздендіру үшін);</w:t>
            </w:r>
            <w:r>
              <w:br/>
            </w:r>
            <w:r>
              <w:rPr>
                <w:rFonts w:ascii="Times New Roman"/>
                <w:b w:val="false"/>
                <w:i w:val="false"/>
                <w:color w:val="000000"/>
                <w:sz w:val="20"/>
              </w:rPr>
              <w:t>
3) есептен шығару талоны.</w:t>
            </w:r>
            <w:r>
              <w:br/>
            </w:r>
            <w:r>
              <w:rPr>
                <w:rFonts w:ascii="Times New Roman"/>
                <w:b w:val="false"/>
                <w:i w:val="false"/>
                <w:color w:val="000000"/>
                <w:sz w:val="20"/>
              </w:rPr>
              <w:t>
- портал арқылы:</w:t>
            </w:r>
            <w:r>
              <w:br/>
            </w:r>
            <w:r>
              <w:rPr>
                <w:rFonts w:ascii="Times New Roman"/>
                <w:b w:val="false"/>
                <w:i w:val="false"/>
                <w:color w:val="000000"/>
                <w:sz w:val="20"/>
              </w:rPr>
              <w:t>
1) өтініш, көрсетілетін қызметті алушының ЭЦҚ расталған осы Стандартқа 2-қосымшаға сәйкес нысан бойынша;</w:t>
            </w:r>
            <w:r>
              <w:br/>
            </w:r>
            <w:r>
              <w:rPr>
                <w:rFonts w:ascii="Times New Roman"/>
                <w:b w:val="false"/>
                <w:i w:val="false"/>
                <w:color w:val="000000"/>
                <w:sz w:val="20"/>
              </w:rPr>
              <w:t>
2) есептен шығару талонының электрондық нұсқасы.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br/>
            </w:r>
            <w:r>
              <w:rPr>
                <w:rFonts w:ascii="Times New Roman"/>
                <w:b w:val="false"/>
                <w:i w:val="false"/>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br/>
            </w:r>
            <w:r>
              <w:rPr>
                <w:rFonts w:ascii="Times New Roman"/>
                <w:b w:val="false"/>
                <w:i w:val="false"/>
                <w:color w:val="000000"/>
                <w:sz w:val="20"/>
              </w:rPr>
              <w:t>
- сынып-жинақталымының шамадын тыс толуы.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r>
              <w:br/>
            </w:r>
            <w:r>
              <w:rPr>
                <w:rFonts w:ascii="Times New Roman"/>
                <w:b w:val="false"/>
                <w:i w:val="false"/>
                <w:color w:val="000000"/>
                <w:sz w:val="20"/>
              </w:rPr>
              <w:t>
2) қызмет көрсетудің ең ұзақ мерзімі 30 минуттан аспайды.</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 xml:space="preserve">беретін ұйымдар арасында </w:t>
            </w:r>
            <w:r>
              <w:br/>
            </w:r>
            <w:r>
              <w:rPr>
                <w:rFonts w:ascii="Times New Roman"/>
                <w:b w:val="false"/>
                <w:i w:val="false"/>
                <w:color w:val="000000"/>
                <w:sz w:val="20"/>
              </w:rPr>
              <w:t xml:space="preserve">балалар ауыстыру үшін </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84" w:id="72"/>
    <w:p>
      <w:pPr>
        <w:spacing w:after="0"/>
        <w:ind w:left="0"/>
        <w:jc w:val="left"/>
      </w:pPr>
      <w:r>
        <w:rPr>
          <w:rFonts w:ascii="Times New Roman"/>
          <w:b/>
          <w:i w:val="false"/>
          <w:color w:val="000000"/>
        </w:rPr>
        <w:t xml:space="preserve"> Есептен шығару талонының нысаны</w:t>
      </w:r>
    </w:p>
    <w:bookmarkEnd w:id="72"/>
    <w:p>
      <w:pPr>
        <w:spacing w:after="0"/>
        <w:ind w:left="0"/>
        <w:jc w:val="both"/>
      </w:pPr>
      <w:r>
        <w:rPr>
          <w:rFonts w:ascii="Times New Roman"/>
          <w:b w:val="false"/>
          <w:i w:val="false"/>
          <w:color w:val="000000"/>
          <w:sz w:val="28"/>
        </w:rPr>
        <w:t xml:space="preserve">
      Тегі 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 </w:t>
      </w:r>
    </w:p>
    <w:p>
      <w:pPr>
        <w:spacing w:after="0"/>
        <w:ind w:left="0"/>
        <w:jc w:val="both"/>
      </w:pPr>
      <w:r>
        <w:rPr>
          <w:rFonts w:ascii="Times New Roman"/>
          <w:b w:val="false"/>
          <w:i w:val="false"/>
          <w:color w:val="000000"/>
          <w:sz w:val="28"/>
        </w:rPr>
        <w:t xml:space="preserve">
      Әкесінің аты 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 </w:t>
      </w:r>
    </w:p>
    <w:p>
      <w:pPr>
        <w:spacing w:after="0"/>
        <w:ind w:left="0"/>
        <w:jc w:val="both"/>
      </w:pPr>
      <w:r>
        <w:rPr>
          <w:rFonts w:ascii="Times New Roman"/>
          <w:b w:val="false"/>
          <w:i w:val="false"/>
          <w:color w:val="000000"/>
          <w:sz w:val="28"/>
        </w:rPr>
        <w:t xml:space="preserve">
      Сынып _______________________________________________________ </w:t>
      </w:r>
    </w:p>
    <w:p>
      <w:pPr>
        <w:spacing w:after="0"/>
        <w:ind w:left="0"/>
        <w:jc w:val="both"/>
      </w:pPr>
      <w:r>
        <w:rPr>
          <w:rFonts w:ascii="Times New Roman"/>
          <w:b w:val="false"/>
          <w:i w:val="false"/>
          <w:color w:val="000000"/>
          <w:sz w:val="28"/>
        </w:rPr>
        <w:t xml:space="preserve">
      Мектеп _______________________________________________________ </w:t>
      </w:r>
    </w:p>
    <w:p>
      <w:pPr>
        <w:spacing w:after="0"/>
        <w:ind w:left="0"/>
        <w:jc w:val="both"/>
      </w:pPr>
      <w:r>
        <w:rPr>
          <w:rFonts w:ascii="Times New Roman"/>
          <w:b w:val="false"/>
          <w:i w:val="false"/>
          <w:color w:val="000000"/>
          <w:sz w:val="28"/>
        </w:rPr>
        <w:t xml:space="preserve">
      (білім беру ұйымының мекенжайы)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Мектеп директоры _____________________________________________ </w:t>
      </w:r>
    </w:p>
    <w:p>
      <w:pPr>
        <w:spacing w:after="0"/>
        <w:ind w:left="0"/>
        <w:jc w:val="both"/>
      </w:pPr>
      <w:r>
        <w:rPr>
          <w:rFonts w:ascii="Times New Roman"/>
          <w:b w:val="false"/>
          <w:i w:val="false"/>
          <w:color w:val="000000"/>
          <w:sz w:val="28"/>
        </w:rPr>
        <w:t>
      Аты-жөні (толық)</w:t>
      </w:r>
    </w:p>
    <w:p>
      <w:pPr>
        <w:spacing w:after="0"/>
        <w:ind w:left="0"/>
        <w:jc w:val="both"/>
      </w:pPr>
      <w:r>
        <w:rPr>
          <w:rFonts w:ascii="Times New Roman"/>
          <w:b w:val="false"/>
          <w:i w:val="false"/>
          <w:color w:val="000000"/>
          <w:sz w:val="28"/>
        </w:rPr>
        <w:t>
      М.О.                                                 "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 xml:space="preserve">беретін ұйымдар арасында </w:t>
            </w:r>
            <w:r>
              <w:br/>
            </w:r>
            <w:r>
              <w:rPr>
                <w:rFonts w:ascii="Times New Roman"/>
                <w:b w:val="false"/>
                <w:i w:val="false"/>
                <w:color w:val="000000"/>
                <w:sz w:val="20"/>
              </w:rPr>
              <w:t xml:space="preserve">балалар ауыстыру үшін </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Т.А.Ә. (болған жағдайда)</w:t>
            </w:r>
          </w:p>
        </w:tc>
      </w:tr>
    </w:tbl>
    <w:bookmarkStart w:name="z86" w:id="73"/>
    <w:p>
      <w:pPr>
        <w:spacing w:after="0"/>
        <w:ind w:left="0"/>
        <w:jc w:val="left"/>
      </w:pPr>
      <w:r>
        <w:rPr>
          <w:rFonts w:ascii="Times New Roman"/>
          <w:b/>
          <w:i w:val="false"/>
          <w:color w:val="000000"/>
        </w:rPr>
        <w:t xml:space="preserve"> Өтініш </w:t>
      </w:r>
    </w:p>
    <w:bookmarkEnd w:id="73"/>
    <w:p>
      <w:pPr>
        <w:spacing w:after="0"/>
        <w:ind w:left="0"/>
        <w:jc w:val="both"/>
      </w:pPr>
      <w:r>
        <w:rPr>
          <w:rFonts w:ascii="Times New Roman"/>
          <w:b w:val="false"/>
          <w:i w:val="false"/>
          <w:color w:val="000000"/>
          <w:sz w:val="28"/>
        </w:rPr>
        <w:t xml:space="preserve">
      Менің ұлымды / қызымды (баланың Т. А. Ә. (болған жағдайда))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 сынып 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_____________________________________мекенжайы бойынша тұратын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оқыту үшін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